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57817" w14:textId="5C4CEA5A" w:rsidR="00B97806" w:rsidRPr="00B97806" w:rsidRDefault="00FA461E" w:rsidP="003B0FC8">
      <w:pPr>
        <w:suppressAutoHyphens w:val="0"/>
        <w:rPr>
          <w:rFonts w:ascii="Arial" w:hAnsi="Arial" w:cs="Arial"/>
          <w:color w:val="222222"/>
          <w:sz w:val="24"/>
          <w:szCs w:val="24"/>
          <w:lang w:val="nl-BE" w:eastAsia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F5B05" wp14:editId="56C3B1BB">
            <wp:simplePos x="0" y="0"/>
            <wp:positionH relativeFrom="page">
              <wp:posOffset>38100</wp:posOffset>
            </wp:positionH>
            <wp:positionV relativeFrom="paragraph">
              <wp:posOffset>-1189990</wp:posOffset>
            </wp:positionV>
            <wp:extent cx="1065318" cy="1363980"/>
            <wp:effectExtent l="0" t="0" r="0" b="0"/>
            <wp:wrapNone/>
            <wp:docPr id="3" name="Afbeelding 3" descr="Minion School Quote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on School Quotes. Quotes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47" cy="138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CF8E1" w14:textId="285BE22E" w:rsidR="002C6A6E" w:rsidRDefault="00AF07BB">
      <w:pPr>
        <w:pStyle w:val="Kop1"/>
        <w:tabs>
          <w:tab w:val="left" w:pos="4956"/>
        </w:tabs>
        <w:ind w:firstLine="0"/>
      </w:pPr>
      <w:r>
        <w:t xml:space="preserve">                  </w:t>
      </w:r>
      <w:r w:rsidR="008F1B88">
        <w:t>d</w:t>
      </w:r>
      <w:r w:rsidR="00372D00">
        <w:t>ins</w:t>
      </w:r>
      <w:r w:rsidR="008F1B88">
        <w:t>dag</w:t>
      </w:r>
      <w:r w:rsidR="00CF607A">
        <w:t>,</w:t>
      </w:r>
      <w:r w:rsidR="008F1B88">
        <w:t xml:space="preserve"> </w:t>
      </w:r>
      <w:r w:rsidR="002E11E4">
        <w:t>29</w:t>
      </w:r>
      <w:r w:rsidR="008F1B88">
        <w:t xml:space="preserve"> augustus 202</w:t>
      </w:r>
      <w:r w:rsidR="009F7AEC">
        <w:t>3</w:t>
      </w:r>
    </w:p>
    <w:p w14:paraId="1E848038" w14:textId="76FAB93D" w:rsidR="002C6A6E" w:rsidRDefault="00A51AA5">
      <w:pPr>
        <w:rPr>
          <w:sz w:val="24"/>
        </w:rPr>
      </w:pPr>
      <w:r>
        <w:rPr>
          <w:sz w:val="24"/>
        </w:rPr>
        <w:t>Dag</w:t>
      </w:r>
      <w:r w:rsidR="002C6A6E">
        <w:rPr>
          <w:sz w:val="24"/>
        </w:rPr>
        <w:t xml:space="preserve"> vierdeklasser</w:t>
      </w:r>
      <w:r w:rsidR="006B3BAD" w:rsidRPr="006B3BAD">
        <w:t xml:space="preserve"> </w:t>
      </w:r>
    </w:p>
    <w:p w14:paraId="5678E51F" w14:textId="77777777" w:rsidR="00802225" w:rsidRDefault="00802225">
      <w:pPr>
        <w:rPr>
          <w:sz w:val="24"/>
        </w:rPr>
      </w:pPr>
    </w:p>
    <w:p w14:paraId="5EC7A26E" w14:textId="33A63D42" w:rsidR="002C6A6E" w:rsidRDefault="002C6A6E">
      <w:pPr>
        <w:rPr>
          <w:sz w:val="24"/>
        </w:rPr>
      </w:pPr>
      <w:r>
        <w:rPr>
          <w:sz w:val="24"/>
        </w:rPr>
        <w:t>Het is zover</w:t>
      </w:r>
      <w:r w:rsidR="00802225">
        <w:rPr>
          <w:sz w:val="24"/>
        </w:rPr>
        <w:t>!</w:t>
      </w:r>
      <w:r>
        <w:rPr>
          <w:sz w:val="24"/>
        </w:rPr>
        <w:t xml:space="preserve"> </w:t>
      </w:r>
      <w:r w:rsidR="00802225">
        <w:rPr>
          <w:sz w:val="24"/>
        </w:rPr>
        <w:t xml:space="preserve">Je </w:t>
      </w:r>
      <w:r w:rsidR="008F1B88">
        <w:rPr>
          <w:sz w:val="24"/>
        </w:rPr>
        <w:t xml:space="preserve">bent </w:t>
      </w:r>
      <w:r w:rsidR="00802225">
        <w:rPr>
          <w:sz w:val="24"/>
        </w:rPr>
        <w:t xml:space="preserve">nu bijna </w:t>
      </w:r>
      <w:r w:rsidR="008F1B88">
        <w:rPr>
          <w:sz w:val="24"/>
        </w:rPr>
        <w:t xml:space="preserve">een leerling van </w:t>
      </w:r>
      <w:r>
        <w:rPr>
          <w:sz w:val="24"/>
        </w:rPr>
        <w:t>het vierde leerjaar. Nu</w:t>
      </w:r>
      <w:r w:rsidR="0038218D">
        <w:rPr>
          <w:sz w:val="24"/>
        </w:rPr>
        <w:t xml:space="preserve"> ja, na twee maanden ontspanning</w:t>
      </w:r>
      <w:r w:rsidR="001D1984">
        <w:rPr>
          <w:sz w:val="24"/>
        </w:rPr>
        <w:t xml:space="preserve"> </w:t>
      </w:r>
      <w:r w:rsidR="00A51AA5">
        <w:rPr>
          <w:sz w:val="24"/>
        </w:rPr>
        <w:t xml:space="preserve">ben je </w:t>
      </w:r>
      <w:r>
        <w:rPr>
          <w:sz w:val="24"/>
        </w:rPr>
        <w:t>zeker goed uitgerust hé!</w:t>
      </w:r>
      <w:r w:rsidR="00F24284">
        <w:rPr>
          <w:sz w:val="24"/>
        </w:rPr>
        <w:t xml:space="preserve"> </w:t>
      </w:r>
      <w:r w:rsidR="00A51AA5">
        <w:rPr>
          <w:sz w:val="24"/>
        </w:rPr>
        <w:t>Hopelijk speelde je vooral heel veel buiten</w:t>
      </w:r>
      <w:r w:rsidR="00053B42">
        <w:rPr>
          <w:sz w:val="24"/>
        </w:rPr>
        <w:t>,</w:t>
      </w:r>
      <w:r w:rsidR="002B2196">
        <w:rPr>
          <w:sz w:val="24"/>
        </w:rPr>
        <w:t xml:space="preserve"> </w:t>
      </w:r>
      <w:r w:rsidR="00D74A9D" w:rsidRPr="00372D00">
        <w:rPr>
          <w:sz w:val="24"/>
        </w:rPr>
        <w:t xml:space="preserve">want </w:t>
      </w:r>
      <w:r w:rsidR="002E11E4">
        <w:rPr>
          <w:sz w:val="24"/>
        </w:rPr>
        <w:t xml:space="preserve">in augustus was het meestal </w:t>
      </w:r>
      <w:r w:rsidR="00D74A9D" w:rsidRPr="00372D00">
        <w:rPr>
          <w:sz w:val="24"/>
        </w:rPr>
        <w:t>prachtig weer</w:t>
      </w:r>
      <w:r w:rsidR="000C32F6" w:rsidRPr="00372D00">
        <w:rPr>
          <w:sz w:val="24"/>
        </w:rPr>
        <w:t>.</w:t>
      </w:r>
      <w:r w:rsidR="00A51AA5">
        <w:rPr>
          <w:sz w:val="24"/>
        </w:rPr>
        <w:t xml:space="preserve"> Ik hoor het binnenkort wel want over jouw vakantie mag je in geuren en kleuren vertellen op de eerste schooldag.</w:t>
      </w:r>
    </w:p>
    <w:p w14:paraId="2BAF3B91" w14:textId="77777777" w:rsidR="002C6A6E" w:rsidRDefault="002C6A6E">
      <w:pPr>
        <w:rPr>
          <w:sz w:val="24"/>
        </w:rPr>
      </w:pPr>
    </w:p>
    <w:p w14:paraId="7C8CE8D6" w14:textId="77777777" w:rsidR="002C6A6E" w:rsidRDefault="002C6A6E">
      <w:pPr>
        <w:rPr>
          <w:sz w:val="24"/>
        </w:rPr>
      </w:pPr>
      <w:r>
        <w:rPr>
          <w:sz w:val="24"/>
        </w:rPr>
        <w:t>Er liggen reeds ongeduldige schriften, boeken en nog veel meer op jouw gezelschap te wachten.</w:t>
      </w:r>
    </w:p>
    <w:p w14:paraId="44CD5EAA" w14:textId="77777777" w:rsidR="002C6A6E" w:rsidRDefault="002C6A6E">
      <w:pPr>
        <w:rPr>
          <w:sz w:val="24"/>
        </w:rPr>
      </w:pPr>
    </w:p>
    <w:p w14:paraId="15B58297" w14:textId="140A9627" w:rsidR="002C6A6E" w:rsidRDefault="002C6A6E">
      <w:pPr>
        <w:rPr>
          <w:sz w:val="24"/>
        </w:rPr>
      </w:pPr>
      <w:r>
        <w:rPr>
          <w:sz w:val="24"/>
        </w:rPr>
        <w:t xml:space="preserve">Misschien vraag je je wel af hoe het er zal aan toegaan in het </w:t>
      </w:r>
      <w:r w:rsidR="00F8295B">
        <w:rPr>
          <w:sz w:val="24"/>
        </w:rPr>
        <w:t>vierde leerjaar</w:t>
      </w:r>
      <w:r w:rsidR="002E11E4">
        <w:rPr>
          <w:sz w:val="24"/>
        </w:rPr>
        <w:t xml:space="preserve">… </w:t>
      </w:r>
      <w:r w:rsidR="00053B42">
        <w:rPr>
          <w:sz w:val="24"/>
        </w:rPr>
        <w:t xml:space="preserve"> </w:t>
      </w:r>
      <w:r w:rsidR="00D95400">
        <w:rPr>
          <w:sz w:val="24"/>
        </w:rPr>
        <w:t xml:space="preserve">Maak je niet ongerust, </w:t>
      </w:r>
      <w:r w:rsidR="002E11E4">
        <w:rPr>
          <w:sz w:val="24"/>
        </w:rPr>
        <w:t>wij</w:t>
      </w:r>
      <w:r w:rsidR="00D95400">
        <w:rPr>
          <w:sz w:val="24"/>
        </w:rPr>
        <w:t xml:space="preserve"> sta</w:t>
      </w:r>
      <w:r w:rsidR="002E11E4">
        <w:rPr>
          <w:sz w:val="24"/>
        </w:rPr>
        <w:t>an</w:t>
      </w:r>
      <w:r>
        <w:rPr>
          <w:sz w:val="24"/>
        </w:rPr>
        <w:t xml:space="preserve"> te popelen om jullie te verwelkomen.</w:t>
      </w:r>
    </w:p>
    <w:p w14:paraId="6F5FA4BB" w14:textId="77777777" w:rsidR="002C6A6E" w:rsidRDefault="002C6A6E">
      <w:pPr>
        <w:rPr>
          <w:sz w:val="24"/>
        </w:rPr>
      </w:pPr>
    </w:p>
    <w:p w14:paraId="7110A14F" w14:textId="6C9805E3" w:rsidR="00773DB5" w:rsidRDefault="000C32F6">
      <w:pPr>
        <w:rPr>
          <w:sz w:val="24"/>
        </w:rPr>
      </w:pPr>
      <w:r w:rsidRPr="00372D00">
        <w:rPr>
          <w:sz w:val="24"/>
        </w:rPr>
        <w:t>J</w:t>
      </w:r>
      <w:r w:rsidR="00330671" w:rsidRPr="00372D00">
        <w:rPr>
          <w:sz w:val="24"/>
        </w:rPr>
        <w:t xml:space="preserve">ouw </w:t>
      </w:r>
      <w:r w:rsidR="002C6A6E" w:rsidRPr="00372D00">
        <w:rPr>
          <w:sz w:val="24"/>
        </w:rPr>
        <w:t xml:space="preserve">turnzak </w:t>
      </w:r>
      <w:r w:rsidR="00330671" w:rsidRPr="00372D00">
        <w:rPr>
          <w:sz w:val="24"/>
        </w:rPr>
        <w:t xml:space="preserve">(met naam erop) </w:t>
      </w:r>
      <w:r w:rsidR="002C6A6E" w:rsidRPr="00372D00">
        <w:rPr>
          <w:sz w:val="24"/>
        </w:rPr>
        <w:t xml:space="preserve">is terug welkom aan de kapstok in de gang. </w:t>
      </w:r>
      <w:r w:rsidR="002B2196" w:rsidRPr="00372D00">
        <w:rPr>
          <w:sz w:val="24"/>
        </w:rPr>
        <w:t>Zorg dat hij steeds op dinsdag aan de kapstok</w:t>
      </w:r>
      <w:r w:rsidR="002B2196">
        <w:rPr>
          <w:sz w:val="24"/>
        </w:rPr>
        <w:t xml:space="preserve"> hangt. </w:t>
      </w:r>
      <w:r w:rsidR="00773DB5">
        <w:rPr>
          <w:sz w:val="24"/>
        </w:rPr>
        <w:t xml:space="preserve">Veel kinderen laten hun turnzak gewoon aan de kapstok hangen en nemen deze enkel in een vakantieperiode mee naar huis. </w:t>
      </w:r>
    </w:p>
    <w:p w14:paraId="4F2C735B" w14:textId="77777777" w:rsidR="00773DB5" w:rsidRDefault="00773DB5">
      <w:pPr>
        <w:rPr>
          <w:sz w:val="24"/>
        </w:rPr>
      </w:pPr>
    </w:p>
    <w:p w14:paraId="7A98BBFE" w14:textId="4D3C018F" w:rsidR="002C6A6E" w:rsidRPr="00802225" w:rsidRDefault="002C6A6E">
      <w:pPr>
        <w:rPr>
          <w:highlight w:val="green"/>
        </w:rPr>
      </w:pPr>
      <w:r w:rsidRPr="00773DB5">
        <w:rPr>
          <w:sz w:val="24"/>
        </w:rPr>
        <w:t>D</w:t>
      </w:r>
      <w:r w:rsidR="001D1984" w:rsidRPr="00773DB5">
        <w:rPr>
          <w:sz w:val="24"/>
        </w:rPr>
        <w:t>it schooljaar mogen jullie</w:t>
      </w:r>
      <w:r w:rsidRPr="00773DB5">
        <w:rPr>
          <w:sz w:val="24"/>
        </w:rPr>
        <w:t xml:space="preserve"> </w:t>
      </w:r>
      <w:r w:rsidR="00773DB5">
        <w:rPr>
          <w:sz w:val="24"/>
        </w:rPr>
        <w:t xml:space="preserve">terug </w:t>
      </w:r>
      <w:r w:rsidRPr="00773DB5">
        <w:rPr>
          <w:sz w:val="24"/>
        </w:rPr>
        <w:t>de benen en de armen</w:t>
      </w:r>
      <w:r w:rsidR="00CC719F" w:rsidRPr="00773DB5">
        <w:rPr>
          <w:sz w:val="24"/>
        </w:rPr>
        <w:t xml:space="preserve"> strekken op dinsdag</w:t>
      </w:r>
      <w:r w:rsidR="00FA461E">
        <w:rPr>
          <w:sz w:val="24"/>
        </w:rPr>
        <w:t>voormiddag,</w:t>
      </w:r>
      <w:r w:rsidR="001D1984" w:rsidRPr="00773DB5">
        <w:rPr>
          <w:sz w:val="24"/>
        </w:rPr>
        <w:t xml:space="preserve"> </w:t>
      </w:r>
      <w:r w:rsidRPr="00773DB5">
        <w:rPr>
          <w:sz w:val="24"/>
        </w:rPr>
        <w:t>donderdag</w:t>
      </w:r>
      <w:r w:rsidR="00A41944">
        <w:rPr>
          <w:sz w:val="24"/>
        </w:rPr>
        <w:t>-</w:t>
      </w:r>
      <w:r w:rsidR="001D1984" w:rsidRPr="00773DB5">
        <w:rPr>
          <w:sz w:val="24"/>
        </w:rPr>
        <w:t xml:space="preserve"> of vrijdagnamiddag</w:t>
      </w:r>
      <w:r w:rsidRPr="00773DB5">
        <w:rPr>
          <w:sz w:val="24"/>
        </w:rPr>
        <w:t xml:space="preserve">. </w:t>
      </w:r>
      <w:r w:rsidR="00CF607A" w:rsidRPr="00FA461E">
        <w:rPr>
          <w:sz w:val="24"/>
        </w:rPr>
        <w:t xml:space="preserve">Op </w:t>
      </w:r>
      <w:r w:rsidR="00CF5BF3">
        <w:rPr>
          <w:sz w:val="24"/>
          <w:u w:val="single"/>
        </w:rPr>
        <w:t>vrijdag 1</w:t>
      </w:r>
      <w:r w:rsidRPr="00F36E13">
        <w:rPr>
          <w:sz w:val="24"/>
          <w:u w:val="single"/>
        </w:rPr>
        <w:t xml:space="preserve"> se</w:t>
      </w:r>
      <w:r w:rsidR="00427425" w:rsidRPr="00F36E13">
        <w:rPr>
          <w:sz w:val="24"/>
          <w:u w:val="single"/>
        </w:rPr>
        <w:t>pt</w:t>
      </w:r>
      <w:r w:rsidR="001D1984" w:rsidRPr="00F36E13">
        <w:rPr>
          <w:sz w:val="24"/>
          <w:u w:val="single"/>
        </w:rPr>
        <w:t>ember</w:t>
      </w:r>
      <w:r w:rsidR="001D1984" w:rsidRPr="00FA461E">
        <w:rPr>
          <w:sz w:val="24"/>
        </w:rPr>
        <w:t xml:space="preserve"> </w:t>
      </w:r>
      <w:r w:rsidR="00CF607A" w:rsidRPr="00FA461E">
        <w:rPr>
          <w:b/>
          <w:sz w:val="24"/>
        </w:rPr>
        <w:t>turnen</w:t>
      </w:r>
      <w:r w:rsidR="00CF607A" w:rsidRPr="00FA461E">
        <w:rPr>
          <w:sz w:val="24"/>
        </w:rPr>
        <w:t xml:space="preserve"> jullie </w:t>
      </w:r>
      <w:r w:rsidR="008B4600" w:rsidRPr="00FA461E">
        <w:rPr>
          <w:sz w:val="24"/>
        </w:rPr>
        <w:t xml:space="preserve">al </w:t>
      </w:r>
      <w:r w:rsidR="00802225">
        <w:rPr>
          <w:sz w:val="24"/>
        </w:rPr>
        <w:t xml:space="preserve">onmiddellijk </w:t>
      </w:r>
      <w:r w:rsidR="00CF607A" w:rsidRPr="00FA461E">
        <w:rPr>
          <w:sz w:val="24"/>
        </w:rPr>
        <w:t xml:space="preserve">voor de </w:t>
      </w:r>
      <w:r w:rsidR="00CF607A" w:rsidRPr="00FA461E">
        <w:rPr>
          <w:b/>
          <w:sz w:val="24"/>
        </w:rPr>
        <w:t>eerste keer</w:t>
      </w:r>
      <w:r w:rsidRPr="00FA461E">
        <w:rPr>
          <w:sz w:val="24"/>
        </w:rPr>
        <w:t xml:space="preserve">! </w:t>
      </w:r>
      <w:r w:rsidR="00FA461E" w:rsidRPr="00FA461E">
        <w:rPr>
          <w:sz w:val="24"/>
        </w:rPr>
        <w:t xml:space="preserve">Op dinsdag </w:t>
      </w:r>
      <w:r w:rsidR="00787507">
        <w:rPr>
          <w:sz w:val="24"/>
        </w:rPr>
        <w:t>26</w:t>
      </w:r>
      <w:r w:rsidR="00FA461E" w:rsidRPr="00FA461E">
        <w:rPr>
          <w:sz w:val="24"/>
        </w:rPr>
        <w:t xml:space="preserve"> september gaan jullie al de eerste keer zwemmen.</w:t>
      </w:r>
      <w:r w:rsidR="00802225">
        <w:rPr>
          <w:sz w:val="24"/>
        </w:rPr>
        <w:t xml:space="preserve"> </w:t>
      </w:r>
      <w:r w:rsidR="00802225" w:rsidRPr="00802225">
        <w:t>(zie</w:t>
      </w:r>
      <w:r w:rsidR="00802225">
        <w:t xml:space="preserve"> </w:t>
      </w:r>
      <w:r w:rsidR="00802225" w:rsidRPr="00802225">
        <w:t>zwemkalender)</w:t>
      </w:r>
    </w:p>
    <w:p w14:paraId="5070F7C2" w14:textId="77777777" w:rsidR="002C6A6E" w:rsidRDefault="002C6A6E">
      <w:pPr>
        <w:rPr>
          <w:sz w:val="24"/>
        </w:rPr>
      </w:pPr>
    </w:p>
    <w:p w14:paraId="18DDAA51" w14:textId="29BEC15D" w:rsidR="002C6A6E" w:rsidRDefault="002C6A6E">
      <w:pPr>
        <w:rPr>
          <w:sz w:val="24"/>
        </w:rPr>
      </w:pPr>
      <w:r>
        <w:rPr>
          <w:sz w:val="24"/>
        </w:rPr>
        <w:t xml:space="preserve">Wat </w:t>
      </w:r>
      <w:r>
        <w:rPr>
          <w:b/>
          <w:sz w:val="24"/>
        </w:rPr>
        <w:t>mag</w:t>
      </w:r>
      <w:r w:rsidR="003E702C">
        <w:rPr>
          <w:sz w:val="24"/>
        </w:rPr>
        <w:t xml:space="preserve"> je nog meebrengen</w:t>
      </w:r>
      <w:r w:rsidR="00190BBA">
        <w:rPr>
          <w:sz w:val="24"/>
        </w:rPr>
        <w:t>?</w:t>
      </w:r>
      <w:r w:rsidR="003E702C">
        <w:rPr>
          <w:sz w:val="24"/>
        </w:rPr>
        <w:t xml:space="preserve"> dagelijks </w:t>
      </w:r>
      <w:r w:rsidR="001D1984">
        <w:rPr>
          <w:sz w:val="24"/>
        </w:rPr>
        <w:t>een herbruikbare fles met water</w:t>
      </w:r>
      <w:r w:rsidR="00190BBA">
        <w:rPr>
          <w:sz w:val="24"/>
        </w:rPr>
        <w:t xml:space="preserve"> </w:t>
      </w:r>
      <w:r w:rsidR="006B3BAD">
        <w:rPr>
          <w:sz w:val="24"/>
        </w:rPr>
        <w:t>(Deze</w:t>
      </w:r>
      <w:r w:rsidR="003E702C">
        <w:rPr>
          <w:sz w:val="24"/>
        </w:rPr>
        <w:t xml:space="preserve"> kan dan </w:t>
      </w:r>
      <w:r w:rsidR="00190BBA">
        <w:rPr>
          <w:sz w:val="24"/>
        </w:rPr>
        <w:t>steeds bijgevuld worden aan de kraan.</w:t>
      </w:r>
      <w:r w:rsidR="0060744D">
        <w:rPr>
          <w:sz w:val="24"/>
        </w:rPr>
        <w:t>)</w:t>
      </w:r>
      <w:r w:rsidR="002B2196">
        <w:rPr>
          <w:sz w:val="24"/>
        </w:rPr>
        <w:t>,</w:t>
      </w:r>
      <w:r w:rsidR="00BA73EE">
        <w:rPr>
          <w:sz w:val="24"/>
        </w:rPr>
        <w:t xml:space="preserve"> lege plastieken yoghurtpotjes, </w:t>
      </w:r>
      <w:r w:rsidR="002B2196">
        <w:rPr>
          <w:sz w:val="24"/>
        </w:rPr>
        <w:t>oude kranten</w:t>
      </w:r>
      <w:r w:rsidR="00053B42">
        <w:rPr>
          <w:sz w:val="24"/>
        </w:rPr>
        <w:t xml:space="preserve"> en vodden</w:t>
      </w:r>
    </w:p>
    <w:p w14:paraId="0ADB9AEE" w14:textId="77777777" w:rsidR="0060744D" w:rsidRDefault="0060744D">
      <w:pPr>
        <w:rPr>
          <w:sz w:val="24"/>
        </w:rPr>
      </w:pPr>
    </w:p>
    <w:p w14:paraId="25D3441A" w14:textId="275E2BFD" w:rsidR="002C6A6E" w:rsidRPr="003B0FC8" w:rsidRDefault="00BA73EE">
      <w:pPr>
        <w:rPr>
          <w:b/>
          <w:bCs/>
          <w:sz w:val="24"/>
        </w:rPr>
      </w:pPr>
      <w:r>
        <w:rPr>
          <w:b/>
          <w:bCs/>
          <w:sz w:val="24"/>
        </w:rPr>
        <w:t xml:space="preserve">En misschien heb je thuis </w:t>
      </w:r>
      <w:r w:rsidR="002C6A6E">
        <w:rPr>
          <w:b/>
          <w:bCs/>
          <w:sz w:val="24"/>
        </w:rPr>
        <w:t>nog wel een stevige huistakenmap met elastieken liggen?</w:t>
      </w:r>
      <w:r w:rsidR="00330754">
        <w:rPr>
          <w:b/>
          <w:bCs/>
          <w:sz w:val="24"/>
        </w:rPr>
        <w:t xml:space="preserve"> Deze map mag gerust iets groter zijn dan een A4-formaat.</w:t>
      </w:r>
      <w:r w:rsidR="003B0FC8">
        <w:rPr>
          <w:b/>
          <w:bCs/>
          <w:sz w:val="24"/>
        </w:rPr>
        <w:t xml:space="preserve"> </w:t>
      </w:r>
    </w:p>
    <w:p w14:paraId="34E8504B" w14:textId="73F1B633" w:rsidR="002C6A6E" w:rsidRDefault="002C6A6E">
      <w:pPr>
        <w:rPr>
          <w:sz w:val="24"/>
        </w:rPr>
      </w:pPr>
    </w:p>
    <w:p w14:paraId="4F5D2596" w14:textId="5DB412CC" w:rsidR="002C6A6E" w:rsidRDefault="00FA461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B77C6" wp14:editId="16E3EA38">
            <wp:simplePos x="0" y="0"/>
            <wp:positionH relativeFrom="column">
              <wp:posOffset>3602990</wp:posOffset>
            </wp:positionH>
            <wp:positionV relativeFrom="paragraph">
              <wp:posOffset>274955</wp:posOffset>
            </wp:positionV>
            <wp:extent cx="2141220" cy="21412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754">
        <w:rPr>
          <w:sz w:val="24"/>
        </w:rPr>
        <w:t>Hi</w:t>
      </w:r>
      <w:r w:rsidR="00D95400">
        <w:rPr>
          <w:sz w:val="24"/>
        </w:rPr>
        <w:t>er ga</w:t>
      </w:r>
      <w:r w:rsidR="006D64AC">
        <w:rPr>
          <w:sz w:val="24"/>
        </w:rPr>
        <w:t>an wij</w:t>
      </w:r>
      <w:r w:rsidR="00330754">
        <w:rPr>
          <w:sz w:val="24"/>
        </w:rPr>
        <w:t xml:space="preserve"> </w:t>
      </w:r>
      <w:r w:rsidR="00190BBA">
        <w:rPr>
          <w:sz w:val="24"/>
        </w:rPr>
        <w:t>stoppen hoor.</w:t>
      </w:r>
      <w:r w:rsidR="002C6A6E">
        <w:rPr>
          <w:sz w:val="24"/>
        </w:rPr>
        <w:t xml:space="preserve"> De rest komen jullie in de klas wel allemaal in geuren en kleuren te weten.</w:t>
      </w:r>
    </w:p>
    <w:p w14:paraId="4377CB40" w14:textId="77777777" w:rsidR="002C6A6E" w:rsidRDefault="002C6A6E">
      <w:pPr>
        <w:rPr>
          <w:sz w:val="24"/>
        </w:rPr>
      </w:pPr>
    </w:p>
    <w:p w14:paraId="65BD3555" w14:textId="1D61D58C" w:rsidR="00D95400" w:rsidRDefault="002C6A6E">
      <w:pPr>
        <w:rPr>
          <w:sz w:val="24"/>
        </w:rPr>
      </w:pPr>
      <w:r>
        <w:rPr>
          <w:sz w:val="24"/>
        </w:rPr>
        <w:t>Geniet nog maar ten vo</w:t>
      </w:r>
      <w:r w:rsidR="00395A18">
        <w:rPr>
          <w:sz w:val="24"/>
        </w:rPr>
        <w:t>lle</w:t>
      </w:r>
      <w:r w:rsidR="00F24284">
        <w:rPr>
          <w:sz w:val="24"/>
        </w:rPr>
        <w:t xml:space="preserve"> van de</w:t>
      </w:r>
      <w:r w:rsidR="008B4600">
        <w:rPr>
          <w:sz w:val="24"/>
        </w:rPr>
        <w:t xml:space="preserve"> laatste vrije </w:t>
      </w:r>
      <w:r w:rsidR="006D64AC">
        <w:rPr>
          <w:sz w:val="24"/>
        </w:rPr>
        <w:t>dagen</w:t>
      </w:r>
      <w:r>
        <w:rPr>
          <w:sz w:val="24"/>
        </w:rPr>
        <w:t>!</w:t>
      </w:r>
      <w:r w:rsidR="00F41414" w:rsidRPr="00F41414">
        <w:t xml:space="preserve"> </w:t>
      </w:r>
    </w:p>
    <w:p w14:paraId="2DA15DFE" w14:textId="77777777" w:rsidR="00773DB5" w:rsidRDefault="00773DB5">
      <w:pPr>
        <w:rPr>
          <w:sz w:val="24"/>
        </w:rPr>
      </w:pPr>
    </w:p>
    <w:p w14:paraId="26B3EAFA" w14:textId="48720E48" w:rsidR="008B4600" w:rsidRDefault="00CF607A">
      <w:pPr>
        <w:rPr>
          <w:sz w:val="24"/>
        </w:rPr>
      </w:pPr>
      <w:r>
        <w:rPr>
          <w:sz w:val="24"/>
        </w:rPr>
        <w:t>Vele groetjes</w:t>
      </w:r>
      <w:r w:rsidR="008B4600">
        <w:rPr>
          <w:sz w:val="24"/>
        </w:rPr>
        <w:t xml:space="preserve"> en tot </w:t>
      </w:r>
      <w:r w:rsidR="006D64AC">
        <w:rPr>
          <w:sz w:val="24"/>
        </w:rPr>
        <w:t>vrijdag</w:t>
      </w:r>
      <w:r w:rsidR="008B4600">
        <w:rPr>
          <w:sz w:val="24"/>
        </w:rPr>
        <w:t xml:space="preserve"> 1 september</w:t>
      </w:r>
      <w:r w:rsidR="008B4600" w:rsidRPr="008B4600">
        <w:t xml:space="preserve"> </w:t>
      </w:r>
      <w:r w:rsidR="00773DB5">
        <w:t>.</w:t>
      </w:r>
    </w:p>
    <w:p w14:paraId="5F4A3E47" w14:textId="77777777" w:rsidR="008B4600" w:rsidRDefault="008B4600">
      <w:pPr>
        <w:rPr>
          <w:sz w:val="24"/>
        </w:rPr>
      </w:pPr>
    </w:p>
    <w:p w14:paraId="3E44123E" w14:textId="52BB7102" w:rsidR="002B2196" w:rsidRDefault="006D64AC">
      <w:pPr>
        <w:rPr>
          <w:sz w:val="24"/>
        </w:rPr>
      </w:pPr>
      <w:r>
        <w:rPr>
          <w:sz w:val="24"/>
        </w:rPr>
        <w:t xml:space="preserve">Juf Kimberly en </w:t>
      </w:r>
      <w:r w:rsidR="00CF607A">
        <w:rPr>
          <w:sz w:val="24"/>
        </w:rPr>
        <w:t>m</w:t>
      </w:r>
      <w:r w:rsidR="00D95400">
        <w:rPr>
          <w:sz w:val="24"/>
        </w:rPr>
        <w:t>eester Christophe</w:t>
      </w:r>
    </w:p>
    <w:p w14:paraId="51839F5D" w14:textId="3B14ABF0" w:rsidR="00BA2254" w:rsidRDefault="00BA2254">
      <w:pPr>
        <w:suppressAutoHyphens w:val="0"/>
        <w:rPr>
          <w:sz w:val="24"/>
        </w:rPr>
      </w:pPr>
    </w:p>
    <w:p w14:paraId="2314DA00" w14:textId="0C754F0B" w:rsidR="00BA2254" w:rsidRDefault="00BA2254">
      <w:pPr>
        <w:suppressAutoHyphens w:val="0"/>
        <w:rPr>
          <w:sz w:val="24"/>
        </w:rPr>
      </w:pPr>
      <w:r>
        <w:rPr>
          <w:sz w:val="24"/>
        </w:rPr>
        <w:t>PS kijk ook eens op de achterkant!!!!</w:t>
      </w:r>
    </w:p>
    <w:p w14:paraId="0B6603EF" w14:textId="63B19E5F" w:rsidR="00BA2254" w:rsidRDefault="00BA2254">
      <w:pPr>
        <w:suppressAutoHyphens w:val="0"/>
        <w:rPr>
          <w:sz w:val="24"/>
        </w:rPr>
      </w:pPr>
      <w:r>
        <w:rPr>
          <w:sz w:val="24"/>
        </w:rPr>
        <w:br w:type="page"/>
      </w:r>
    </w:p>
    <w:p w14:paraId="40BC8B72" w14:textId="6383797E" w:rsidR="00BA2254" w:rsidRDefault="00BA2254">
      <w:pPr>
        <w:suppressAutoHyphens w:val="0"/>
        <w:rPr>
          <w:sz w:val="24"/>
        </w:rPr>
      </w:pPr>
    </w:p>
    <w:p w14:paraId="30158558" w14:textId="13A0BC49" w:rsidR="00BA2254" w:rsidRDefault="00BA2254">
      <w:pPr>
        <w:suppressAutoHyphens w:val="0"/>
        <w:rPr>
          <w:sz w:val="24"/>
        </w:rPr>
      </w:pPr>
      <w:r>
        <w:rPr>
          <w:sz w:val="24"/>
        </w:rPr>
        <w:t>Vind je alle voornamen van de kinderen van onze klas?</w:t>
      </w:r>
    </w:p>
    <w:p w14:paraId="547CB64E" w14:textId="797A080F" w:rsidR="002C6A6E" w:rsidRPr="004F0BA4" w:rsidRDefault="00330754">
      <w:pPr>
        <w:rPr>
          <w:sz w:val="24"/>
          <w:lang w:val="nl-BE"/>
        </w:rPr>
      </w:pPr>
      <w:r w:rsidRPr="004F0BA4">
        <w:rPr>
          <w:sz w:val="24"/>
          <w:lang w:val="nl-BE"/>
        </w:rPr>
        <w:t xml:space="preserve"> </w:t>
      </w:r>
    </w:p>
    <w:p w14:paraId="3419477E" w14:textId="41EFC005" w:rsidR="00BA2254" w:rsidRPr="004F0BA4" w:rsidRDefault="005762C4">
      <w:pPr>
        <w:rPr>
          <w:sz w:val="24"/>
          <w:lang w:val="nl-B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AAABF3" wp14:editId="176D787D">
            <wp:simplePos x="0" y="0"/>
            <wp:positionH relativeFrom="margin">
              <wp:posOffset>36830</wp:posOffset>
            </wp:positionH>
            <wp:positionV relativeFrom="paragraph">
              <wp:posOffset>76200</wp:posOffset>
            </wp:positionV>
            <wp:extent cx="1203960" cy="1203960"/>
            <wp:effectExtent l="0" t="0" r="0" b="0"/>
            <wp:wrapNone/>
            <wp:docPr id="1172168038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168038" name="Afbeelding 1" descr="Afbeelding met zwart, duisterni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064F8" w14:textId="5C85CF65" w:rsidR="00BA2254" w:rsidRPr="004F0BA4" w:rsidRDefault="00BA2254">
      <w:pPr>
        <w:rPr>
          <w:sz w:val="24"/>
          <w:lang w:val="nl-BE"/>
        </w:rPr>
      </w:pPr>
    </w:p>
    <w:p w14:paraId="37383538" w14:textId="025E8388" w:rsidR="00BA2254" w:rsidRPr="004F0BA4" w:rsidRDefault="00BA2254">
      <w:pPr>
        <w:rPr>
          <w:sz w:val="24"/>
          <w:lang w:val="nl-BE"/>
        </w:rPr>
      </w:pPr>
    </w:p>
    <w:p w14:paraId="7EE8B83E" w14:textId="1F7E3C20" w:rsidR="00BA2254" w:rsidRPr="00357790" w:rsidRDefault="00BA2254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  <w:r w:rsidRPr="004F0BA4">
        <w:rPr>
          <w:sz w:val="24"/>
          <w:lang w:val="nl-BE"/>
        </w:rPr>
        <w:tab/>
      </w:r>
      <w:r w:rsidRPr="004F0BA4">
        <w:rPr>
          <w:sz w:val="24"/>
          <w:lang w:val="nl-BE"/>
        </w:rPr>
        <w:tab/>
      </w:r>
      <w:r w:rsidRPr="004F0BA4">
        <w:rPr>
          <w:sz w:val="24"/>
          <w:lang w:val="nl-BE"/>
        </w:rPr>
        <w:tab/>
      </w:r>
      <w:r w:rsidRPr="009F7AEC">
        <w:rPr>
          <w:sz w:val="24"/>
          <w:lang w:val="en-GB"/>
        </w:rPr>
        <w:t xml:space="preserve">Of  </w:t>
      </w:r>
      <w:r w:rsidRPr="00BA2254">
        <w:rPr>
          <w:sz w:val="24"/>
        </w:rPr>
        <w:sym w:font="Wingdings" w:char="F0E0"/>
      </w:r>
      <w:r w:rsidRPr="009F7AEC">
        <w:rPr>
          <w:sz w:val="24"/>
          <w:lang w:val="en-GB"/>
        </w:rPr>
        <w:t xml:space="preserve"> ga naar bookwidgets play… code: </w:t>
      </w:r>
      <w:r w:rsidR="00357790" w:rsidRPr="00357790">
        <w:rPr>
          <w:rFonts w:ascii="Lato" w:hAnsi="Lato"/>
          <w:color w:val="333333"/>
          <w:sz w:val="34"/>
          <w:szCs w:val="34"/>
          <w:shd w:val="clear" w:color="auto" w:fill="FFFFFF"/>
          <w:lang w:val="en-GB"/>
        </w:rPr>
        <w:t>ZCUJPZJ</w:t>
      </w:r>
    </w:p>
    <w:p w14:paraId="13C78DD0" w14:textId="69981DA8" w:rsidR="00BA2254" w:rsidRPr="009F7AEC" w:rsidRDefault="00BA2254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</w:p>
    <w:p w14:paraId="0BB69F9C" w14:textId="53C38ABB" w:rsidR="00BA2254" w:rsidRPr="009F7AEC" w:rsidRDefault="00BA2254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</w:p>
    <w:p w14:paraId="78870300" w14:textId="1D9BA773" w:rsidR="00BA2254" w:rsidRPr="009F7AEC" w:rsidRDefault="00BA2254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</w:p>
    <w:p w14:paraId="67960830" w14:textId="6ADB5C4A" w:rsidR="00BA2254" w:rsidRDefault="00377AC1">
      <w:pPr>
        <w:rPr>
          <w:sz w:val="24"/>
        </w:rPr>
      </w:pPr>
      <w:r>
        <w:rPr>
          <w:sz w:val="24"/>
        </w:rPr>
        <w:t xml:space="preserve">Maak je de puzzel eens? </w:t>
      </w:r>
    </w:p>
    <w:p w14:paraId="5F6E9315" w14:textId="09F3C640" w:rsidR="00377AC1" w:rsidRDefault="00377AC1">
      <w:pPr>
        <w:rPr>
          <w:sz w:val="24"/>
        </w:rPr>
      </w:pPr>
    </w:p>
    <w:p w14:paraId="11E6844E" w14:textId="7BF90226" w:rsidR="00377AC1" w:rsidRDefault="00377AC1">
      <w:pPr>
        <w:rPr>
          <w:sz w:val="24"/>
        </w:rPr>
      </w:pPr>
    </w:p>
    <w:p w14:paraId="46E01AC3" w14:textId="1BABB491" w:rsidR="00377AC1" w:rsidRDefault="00FB0DE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E65DA1" wp14:editId="4C56C79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19200" cy="1219200"/>
            <wp:effectExtent l="0" t="0" r="0" b="0"/>
            <wp:wrapNone/>
            <wp:docPr id="611951292" name="Afbeelding 2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951292" name="Afbeelding 2" descr="Afbeelding met zwart, duisterni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7F186" w14:textId="49ABF516" w:rsidR="00377AC1" w:rsidRDefault="00377AC1">
      <w:pPr>
        <w:rPr>
          <w:sz w:val="24"/>
        </w:rPr>
      </w:pPr>
    </w:p>
    <w:p w14:paraId="2AEDA9A4" w14:textId="7A91D363" w:rsidR="00377AC1" w:rsidRDefault="00377AC1">
      <w:pPr>
        <w:rPr>
          <w:sz w:val="24"/>
        </w:rPr>
      </w:pPr>
    </w:p>
    <w:p w14:paraId="476782DD" w14:textId="6D2FD485" w:rsidR="00377AC1" w:rsidRPr="00002CCD" w:rsidRDefault="00377AC1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7AEC">
        <w:rPr>
          <w:sz w:val="24"/>
          <w:lang w:val="en-GB"/>
        </w:rPr>
        <w:t xml:space="preserve">Of </w:t>
      </w:r>
      <w:r w:rsidRPr="00377AC1">
        <w:rPr>
          <w:sz w:val="24"/>
        </w:rPr>
        <w:sym w:font="Wingdings" w:char="F0E0"/>
      </w:r>
      <w:r w:rsidRPr="009F7AEC">
        <w:rPr>
          <w:sz w:val="24"/>
          <w:lang w:val="en-GB"/>
        </w:rPr>
        <w:t xml:space="preserve"> ga naar bookwidgets play… code: </w:t>
      </w:r>
      <w:r w:rsidR="00002CCD" w:rsidRPr="00002CCD">
        <w:rPr>
          <w:rFonts w:ascii="Lato" w:hAnsi="Lato"/>
          <w:color w:val="333333"/>
          <w:sz w:val="34"/>
          <w:szCs w:val="34"/>
          <w:shd w:val="clear" w:color="auto" w:fill="FFFFFF"/>
          <w:lang w:val="en-GB"/>
        </w:rPr>
        <w:t>SCTJMS3</w:t>
      </w:r>
    </w:p>
    <w:p w14:paraId="0D40A66E" w14:textId="76046289" w:rsidR="00377AC1" w:rsidRPr="009F7AEC" w:rsidRDefault="00377AC1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</w:p>
    <w:p w14:paraId="44F6AF63" w14:textId="44A11666" w:rsidR="00377AC1" w:rsidRPr="009F7AEC" w:rsidRDefault="00377AC1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</w:p>
    <w:p w14:paraId="2E01C47B" w14:textId="605CC075" w:rsidR="00377AC1" w:rsidRDefault="00377AC1" w:rsidP="00377AC1">
      <w:pPr>
        <w:rPr>
          <w:sz w:val="24"/>
        </w:rPr>
      </w:pPr>
      <w:r>
        <w:rPr>
          <w:sz w:val="24"/>
        </w:rPr>
        <w:t>Wie wil kan zelfs al de eerste woordenschatwoorden ontdekken!</w:t>
      </w:r>
    </w:p>
    <w:p w14:paraId="4236BE82" w14:textId="70CC0377" w:rsidR="00377AC1" w:rsidRDefault="00377AC1" w:rsidP="00377AC1">
      <w:pPr>
        <w:rPr>
          <w:sz w:val="24"/>
        </w:rPr>
      </w:pPr>
    </w:p>
    <w:p w14:paraId="6C2BE728" w14:textId="28BC2FCD" w:rsidR="00377AC1" w:rsidRDefault="0075260D" w:rsidP="00377AC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3EC410" wp14:editId="568294AD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1211580" cy="1211580"/>
            <wp:effectExtent l="0" t="0" r="762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C2B29" w14:textId="25B2398E" w:rsidR="00377AC1" w:rsidRDefault="00377AC1" w:rsidP="00377AC1">
      <w:pPr>
        <w:rPr>
          <w:sz w:val="24"/>
        </w:rPr>
      </w:pPr>
    </w:p>
    <w:p w14:paraId="0D2705F0" w14:textId="3FB548F2" w:rsidR="00377AC1" w:rsidRDefault="00377AC1" w:rsidP="00377AC1">
      <w:pPr>
        <w:rPr>
          <w:sz w:val="24"/>
        </w:rPr>
      </w:pPr>
    </w:p>
    <w:p w14:paraId="1321B1E6" w14:textId="558025EB" w:rsidR="00377AC1" w:rsidRDefault="00377AC1" w:rsidP="00377AC1">
      <w:pPr>
        <w:rPr>
          <w:sz w:val="24"/>
        </w:rPr>
      </w:pPr>
    </w:p>
    <w:p w14:paraId="6F8813ED" w14:textId="20FB953F" w:rsidR="00377AC1" w:rsidRPr="009F7AEC" w:rsidRDefault="00377AC1" w:rsidP="00377AC1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7AEC">
        <w:rPr>
          <w:sz w:val="24"/>
          <w:lang w:val="en-GB"/>
        </w:rPr>
        <w:t xml:space="preserve">Of </w:t>
      </w:r>
      <w:r w:rsidRPr="00377AC1">
        <w:rPr>
          <w:sz w:val="24"/>
        </w:rPr>
        <w:sym w:font="Wingdings" w:char="F0E0"/>
      </w:r>
      <w:r w:rsidRPr="009F7AEC">
        <w:rPr>
          <w:sz w:val="24"/>
          <w:lang w:val="en-GB"/>
        </w:rPr>
        <w:t xml:space="preserve"> ga naar bookwidgets play… code: </w:t>
      </w:r>
      <w:r w:rsidR="00541C33" w:rsidRPr="009F7AEC"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  <w:t>PDLHCPR</w:t>
      </w:r>
    </w:p>
    <w:p w14:paraId="2C8212FB" w14:textId="34E23094" w:rsidR="00541C33" w:rsidRPr="009F7AEC" w:rsidRDefault="00541C33" w:rsidP="00377AC1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  <w:lang w:val="en-GB"/>
        </w:rPr>
      </w:pPr>
    </w:p>
    <w:p w14:paraId="5E4F5931" w14:textId="364A96F7" w:rsidR="00541C33" w:rsidRPr="009F7AEC" w:rsidRDefault="0075260D" w:rsidP="00377AC1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68EF510D" wp14:editId="4BA74926">
            <wp:simplePos x="0" y="0"/>
            <wp:positionH relativeFrom="column">
              <wp:posOffset>3854450</wp:posOffset>
            </wp:positionH>
            <wp:positionV relativeFrom="paragraph">
              <wp:posOffset>6985</wp:posOffset>
            </wp:positionV>
            <wp:extent cx="1981200" cy="120713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256.HEIC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1"/>
                    <a:stretch/>
                  </pic:blipFill>
                  <pic:spPr bwMode="auto">
                    <a:xfrm rot="10800000">
                      <a:off x="0" y="0"/>
                      <a:ext cx="1981200" cy="120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034E8" w14:textId="1E9AD7BD" w:rsidR="00377AC1" w:rsidRPr="009F7AEC" w:rsidRDefault="00377AC1" w:rsidP="00377AC1">
      <w:pPr>
        <w:rPr>
          <w:sz w:val="24"/>
          <w:lang w:val="en-GB"/>
        </w:rPr>
      </w:pPr>
      <w:r w:rsidRPr="009F7AEC">
        <w:rPr>
          <w:sz w:val="24"/>
          <w:lang w:val="en-GB"/>
        </w:rPr>
        <w:t xml:space="preserve"> </w:t>
      </w:r>
    </w:p>
    <w:p w14:paraId="5DCFCB38" w14:textId="667BCBE9" w:rsidR="0075260D" w:rsidRDefault="00541C33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</w:rPr>
      </w:pPr>
      <w:r>
        <w:rPr>
          <w:rFonts w:ascii="Open Sans" w:hAnsi="Open Sans" w:cs="Open Sans"/>
          <w:color w:val="333333"/>
          <w:sz w:val="34"/>
          <w:szCs w:val="34"/>
          <w:shd w:val="clear" w:color="auto" w:fill="FFFFFF"/>
        </w:rPr>
        <w:t xml:space="preserve">Veel plezier!!!  Groetjes </w:t>
      </w:r>
    </w:p>
    <w:p w14:paraId="368FA0E7" w14:textId="5C095DEF" w:rsidR="00377AC1" w:rsidRDefault="00874FCE">
      <w:pPr>
        <w:rPr>
          <w:rFonts w:ascii="Open Sans" w:hAnsi="Open Sans" w:cs="Open Sans"/>
          <w:color w:val="333333"/>
          <w:sz w:val="34"/>
          <w:szCs w:val="34"/>
          <w:shd w:val="clear" w:color="auto" w:fill="FFFFFF"/>
        </w:rPr>
      </w:pPr>
      <w:r>
        <w:rPr>
          <w:rFonts w:ascii="Open Sans" w:hAnsi="Open Sans" w:cs="Open Sans"/>
          <w:color w:val="333333"/>
          <w:sz w:val="34"/>
          <w:szCs w:val="34"/>
          <w:shd w:val="clear" w:color="auto" w:fill="FFFFFF"/>
        </w:rPr>
        <w:t>juf Kimberly</w:t>
      </w:r>
      <w:r w:rsidR="0075260D">
        <w:rPr>
          <w:rFonts w:ascii="Open Sans" w:hAnsi="Open Sans" w:cs="Open Sans"/>
          <w:color w:val="333333"/>
          <w:sz w:val="34"/>
          <w:szCs w:val="34"/>
          <w:shd w:val="clear" w:color="auto" w:fill="FFFFFF"/>
        </w:rPr>
        <w:t xml:space="preserve"> en meester Christophe</w:t>
      </w:r>
      <w:r>
        <w:rPr>
          <w:rFonts w:ascii="Open Sans" w:hAnsi="Open Sans" w:cs="Open Sans"/>
          <w:color w:val="333333"/>
          <w:sz w:val="34"/>
          <w:szCs w:val="34"/>
          <w:shd w:val="clear" w:color="auto" w:fill="FFFFFF"/>
        </w:rPr>
        <w:t xml:space="preserve"> </w:t>
      </w:r>
    </w:p>
    <w:p w14:paraId="0BF3E9F9" w14:textId="06AB8A2E" w:rsidR="00541C33" w:rsidRDefault="00541C33">
      <w:pPr>
        <w:rPr>
          <w:sz w:val="24"/>
        </w:rPr>
      </w:pPr>
    </w:p>
    <w:p w14:paraId="44F1566D" w14:textId="03976BBC" w:rsidR="00377AC1" w:rsidRDefault="00377AC1">
      <w:pPr>
        <w:rPr>
          <w:sz w:val="24"/>
        </w:rPr>
      </w:pPr>
    </w:p>
    <w:p w14:paraId="4D17221F" w14:textId="5D63DA68" w:rsidR="00377AC1" w:rsidRDefault="00377AC1">
      <w:pPr>
        <w:rPr>
          <w:sz w:val="24"/>
        </w:rPr>
      </w:pPr>
    </w:p>
    <w:sectPr w:rsidR="00377AC1" w:rsidSect="00B218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386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42A5" w14:textId="77777777" w:rsidR="00A52ABF" w:rsidRDefault="00A52ABF" w:rsidP="003B0FC8">
      <w:r>
        <w:separator/>
      </w:r>
    </w:p>
  </w:endnote>
  <w:endnote w:type="continuationSeparator" w:id="0">
    <w:p w14:paraId="4B410ED2" w14:textId="77777777" w:rsidR="00A52ABF" w:rsidRDefault="00A52ABF" w:rsidP="003B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3D1D" w14:textId="77777777" w:rsidR="00874FCE" w:rsidRDefault="00874F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B70" w14:textId="77777777" w:rsidR="00874FCE" w:rsidRDefault="00874F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1B96" w14:textId="77777777" w:rsidR="00874FCE" w:rsidRDefault="00874F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0A14" w14:textId="77777777" w:rsidR="00A52ABF" w:rsidRDefault="00A52ABF" w:rsidP="003B0FC8">
      <w:r>
        <w:separator/>
      </w:r>
    </w:p>
  </w:footnote>
  <w:footnote w:type="continuationSeparator" w:id="0">
    <w:p w14:paraId="48B68637" w14:textId="77777777" w:rsidR="00A52ABF" w:rsidRDefault="00A52ABF" w:rsidP="003B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7A3F" w14:textId="77777777" w:rsidR="00874FCE" w:rsidRDefault="00874F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496C" w14:textId="1ED1C669" w:rsidR="003B0FC8" w:rsidRDefault="00053B42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0B364" wp14:editId="28F374BA">
          <wp:simplePos x="0" y="0"/>
          <wp:positionH relativeFrom="margin">
            <wp:posOffset>-1343660</wp:posOffset>
          </wp:positionH>
          <wp:positionV relativeFrom="margin">
            <wp:posOffset>-1068070</wp:posOffset>
          </wp:positionV>
          <wp:extent cx="7833360" cy="1600200"/>
          <wp:effectExtent l="0" t="0" r="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E81B" w14:textId="77777777" w:rsidR="00874FCE" w:rsidRDefault="00874F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num w:numId="1" w16cid:durableId="5214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B"/>
    <w:rsid w:val="00002CCD"/>
    <w:rsid w:val="00053B42"/>
    <w:rsid w:val="000C32F6"/>
    <w:rsid w:val="00100230"/>
    <w:rsid w:val="001145AF"/>
    <w:rsid w:val="001822F2"/>
    <w:rsid w:val="00190BBA"/>
    <w:rsid w:val="00190FBD"/>
    <w:rsid w:val="001A5751"/>
    <w:rsid w:val="001D1984"/>
    <w:rsid w:val="001D2512"/>
    <w:rsid w:val="00220F71"/>
    <w:rsid w:val="00246204"/>
    <w:rsid w:val="0028566D"/>
    <w:rsid w:val="002A06A7"/>
    <w:rsid w:val="002B2196"/>
    <w:rsid w:val="002C6A6E"/>
    <w:rsid w:val="002D207A"/>
    <w:rsid w:val="002E11E4"/>
    <w:rsid w:val="00330671"/>
    <w:rsid w:val="00330754"/>
    <w:rsid w:val="00357790"/>
    <w:rsid w:val="00366F2A"/>
    <w:rsid w:val="00372D00"/>
    <w:rsid w:val="00377AC1"/>
    <w:rsid w:val="0038218D"/>
    <w:rsid w:val="00395A18"/>
    <w:rsid w:val="003B0FC8"/>
    <w:rsid w:val="003B478C"/>
    <w:rsid w:val="003E702C"/>
    <w:rsid w:val="00427425"/>
    <w:rsid w:val="004B6C0B"/>
    <w:rsid w:val="004F0BA4"/>
    <w:rsid w:val="00541C33"/>
    <w:rsid w:val="005762C4"/>
    <w:rsid w:val="005B28C8"/>
    <w:rsid w:val="005E3684"/>
    <w:rsid w:val="005E5E46"/>
    <w:rsid w:val="0060744D"/>
    <w:rsid w:val="00616A25"/>
    <w:rsid w:val="006A2ECC"/>
    <w:rsid w:val="006B3BAD"/>
    <w:rsid w:val="006B7EBE"/>
    <w:rsid w:val="006D2FF4"/>
    <w:rsid w:val="006D64AC"/>
    <w:rsid w:val="006E2731"/>
    <w:rsid w:val="00746F80"/>
    <w:rsid w:val="0075260D"/>
    <w:rsid w:val="0076649A"/>
    <w:rsid w:val="00773DB5"/>
    <w:rsid w:val="00774D85"/>
    <w:rsid w:val="0078378D"/>
    <w:rsid w:val="00787507"/>
    <w:rsid w:val="007C3721"/>
    <w:rsid w:val="007E0161"/>
    <w:rsid w:val="007E2C12"/>
    <w:rsid w:val="00802225"/>
    <w:rsid w:val="00871080"/>
    <w:rsid w:val="00874FCE"/>
    <w:rsid w:val="008751BC"/>
    <w:rsid w:val="008A59C6"/>
    <w:rsid w:val="008B4600"/>
    <w:rsid w:val="008F1B88"/>
    <w:rsid w:val="009101DC"/>
    <w:rsid w:val="00941B88"/>
    <w:rsid w:val="00942B6B"/>
    <w:rsid w:val="009A3892"/>
    <w:rsid w:val="009B5B68"/>
    <w:rsid w:val="009F7AEC"/>
    <w:rsid w:val="00A41944"/>
    <w:rsid w:val="00A51AA5"/>
    <w:rsid w:val="00A52ABF"/>
    <w:rsid w:val="00A61787"/>
    <w:rsid w:val="00A93F27"/>
    <w:rsid w:val="00AF07BB"/>
    <w:rsid w:val="00B21897"/>
    <w:rsid w:val="00B51DF7"/>
    <w:rsid w:val="00B94106"/>
    <w:rsid w:val="00B97806"/>
    <w:rsid w:val="00BA2254"/>
    <w:rsid w:val="00BA73EE"/>
    <w:rsid w:val="00BB30C5"/>
    <w:rsid w:val="00BF2A94"/>
    <w:rsid w:val="00C053E5"/>
    <w:rsid w:val="00C209D5"/>
    <w:rsid w:val="00C75EA1"/>
    <w:rsid w:val="00C812AD"/>
    <w:rsid w:val="00CC719F"/>
    <w:rsid w:val="00CE773E"/>
    <w:rsid w:val="00CF5BF3"/>
    <w:rsid w:val="00CF607A"/>
    <w:rsid w:val="00D31A3B"/>
    <w:rsid w:val="00D51FC3"/>
    <w:rsid w:val="00D643AF"/>
    <w:rsid w:val="00D74A9D"/>
    <w:rsid w:val="00D90865"/>
    <w:rsid w:val="00D94110"/>
    <w:rsid w:val="00D95400"/>
    <w:rsid w:val="00DB08AE"/>
    <w:rsid w:val="00DE160C"/>
    <w:rsid w:val="00E265C8"/>
    <w:rsid w:val="00E32866"/>
    <w:rsid w:val="00E51CF2"/>
    <w:rsid w:val="00E64E6A"/>
    <w:rsid w:val="00E84FE8"/>
    <w:rsid w:val="00E86FA7"/>
    <w:rsid w:val="00EA1F0F"/>
    <w:rsid w:val="00F24284"/>
    <w:rsid w:val="00F36E13"/>
    <w:rsid w:val="00F41414"/>
    <w:rsid w:val="00F8295B"/>
    <w:rsid w:val="00FA461E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4AF1"/>
  <w15:docId w15:val="{35057801-B337-4DDC-BEB7-8DF8B32C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21897"/>
    <w:pPr>
      <w:suppressAutoHyphens/>
    </w:pPr>
    <w:rPr>
      <w:lang w:val="nl-NL" w:eastAsia="ar-SA"/>
    </w:rPr>
  </w:style>
  <w:style w:type="paragraph" w:styleId="Kop1">
    <w:name w:val="heading 1"/>
    <w:basedOn w:val="Standaard"/>
    <w:next w:val="Standaard"/>
    <w:qFormat/>
    <w:rsid w:val="00B21897"/>
    <w:pPr>
      <w:keepNext/>
      <w:numPr>
        <w:numId w:val="1"/>
      </w:numPr>
      <w:ind w:left="4956" w:firstLine="708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B21897"/>
  </w:style>
  <w:style w:type="character" w:styleId="Hyperlink">
    <w:name w:val="Hyperlink"/>
    <w:rsid w:val="00B21897"/>
    <w:rPr>
      <w:color w:val="000080"/>
      <w:u w:val="single"/>
    </w:rPr>
  </w:style>
  <w:style w:type="character" w:customStyle="1" w:styleId="Nummeringssymbolen">
    <w:name w:val="Nummeringssymbolen"/>
    <w:rsid w:val="00B21897"/>
  </w:style>
  <w:style w:type="character" w:customStyle="1" w:styleId="Opsommingstekens">
    <w:name w:val="Opsommingstekens"/>
    <w:rsid w:val="00B21897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Standaard"/>
    <w:next w:val="Plattetekst"/>
    <w:rsid w:val="00B218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B21897"/>
    <w:pPr>
      <w:spacing w:after="120"/>
    </w:pPr>
  </w:style>
  <w:style w:type="paragraph" w:styleId="Lijst">
    <w:name w:val="List"/>
    <w:basedOn w:val="Plattetekst"/>
    <w:rsid w:val="00B21897"/>
    <w:rPr>
      <w:rFonts w:cs="Tahoma"/>
    </w:rPr>
  </w:style>
  <w:style w:type="paragraph" w:customStyle="1" w:styleId="Bijschrift1">
    <w:name w:val="Bijschrift1"/>
    <w:basedOn w:val="Standaard"/>
    <w:rsid w:val="00B2189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B21897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rsid w:val="003B0F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B0FC8"/>
    <w:rPr>
      <w:lang w:val="nl-NL" w:eastAsia="ar-SA"/>
    </w:rPr>
  </w:style>
  <w:style w:type="paragraph" w:styleId="Voettekst">
    <w:name w:val="footer"/>
    <w:basedOn w:val="Standaard"/>
    <w:link w:val="VoettekstChar"/>
    <w:rsid w:val="003B0F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B0FC8"/>
    <w:rPr>
      <w:lang w:val="nl-NL" w:eastAsia="ar-SA"/>
    </w:rPr>
  </w:style>
  <w:style w:type="table" w:styleId="Tabelraster">
    <w:name w:val="Table Grid"/>
    <w:basedOn w:val="Standaardtabel"/>
    <w:rsid w:val="009A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77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2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6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Hoi vierdeklassers,</vt:lpstr>
    </vt:vector>
  </TitlesOfParts>
  <Company>Gebruiker</Company>
  <LinksUpToDate>false</LinksUpToDate>
  <CharactersWithSpaces>2154</CharactersWithSpaces>
  <SharedDoc>false</SharedDoc>
  <HLinks>
    <vt:vector size="24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imgres?imgurl=http://xbox360media.ign.com/xbox360/image/article/989/989932/spongebobs-truth-or-square-20090602045753379_640w.jpg&amp;imgrefurl=http://psp.ign.com/dor/objects/14351955/spongebobs-truth-or-square/images/spongebobs-truth-or-square-20090602045753379.html&amp;usg=__uEqS0Kw5jAnBAOE1BerdYX33ZeM=&amp;h=631&amp;w=640&amp;sz=103&amp;hl=nl&amp;start=356&amp;zoom=0&amp;itbs=1&amp;tbnid=fN4WbKe_JtPq3M:&amp;tbnh=135&amp;tbnw=137&amp;prev=/images%3Fq%3Dspongebob%26start%3D340%26hl%3Dnl%26sa%3DN%26gbv%3D2%26ndsp%3D20%26tbs%3Disch:1</vt:lpwstr>
      </vt:variant>
      <vt:variant>
        <vt:lpwstr/>
      </vt:variant>
      <vt:variant>
        <vt:i4>6029363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be/url?sa=i&amp;rct=j&amp;q=&amp;esrc=s&amp;source=images&amp;cd=&amp;cad=rja&amp;uact=8&amp;docid=6TB91wC6JzuyZM&amp;tbnid=5LwT4ll_PzKQEM:&amp;ved=0CAUQjRw&amp;url=http%3A%2F%2Fnl.dreamstime.com%2Froyalty-vrije-stock-foto-start-van-een-nieuw-schooljaar-image10565565&amp;ei=cSXEU6nlNc3TOdX0gKAC&amp;bvm=bv.70810081,d.ZGU&amp;psig=AFQjCNF4WPkKhM90cqwev9BdPRoVPKHf0g&amp;ust=1405449921191936</vt:lpwstr>
      </vt:variant>
      <vt:variant>
        <vt:lpwstr/>
      </vt:variant>
      <vt:variant>
        <vt:i4>4456549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https://encrypted-tbn1.gstatic.com/images?q=tbn:ANd9GcSG4mBtkrtuFcC5z0km1KB1MCVa5jkSNOLFf9v9G3_BOxyXnXQ8</vt:lpwstr>
      </vt:variant>
      <vt:variant>
        <vt:lpwstr/>
      </vt:variant>
      <vt:variant>
        <vt:i4>4718695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https://encrypted-tbn0.gstatic.com/images?q=tbn:ANd9GcRUZ09AxyrlC_4KcVXfUpa6UAW4o_zLM-PllBxappBTaK_OQ79F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 vierdeklassers,</dc:title>
  <dc:subject/>
  <dc:creator>Valerie Mestdag</dc:creator>
  <cp:keywords/>
  <dc:description/>
  <cp:lastModifiedBy>Christophe Cocquyt</cp:lastModifiedBy>
  <cp:revision>3</cp:revision>
  <cp:lastPrinted>2019-08-28T13:08:00Z</cp:lastPrinted>
  <dcterms:created xsi:type="dcterms:W3CDTF">2023-08-25T15:32:00Z</dcterms:created>
  <dcterms:modified xsi:type="dcterms:W3CDTF">2023-08-30T09:22:00Z</dcterms:modified>
</cp:coreProperties>
</file>